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B79" w14:textId="77777777" w:rsidR="00010784" w:rsidRPr="00504919" w:rsidRDefault="00010784" w:rsidP="000905EA">
      <w:pPr>
        <w:rPr>
          <w:color w:val="FF0000"/>
          <w:sz w:val="24"/>
          <w:szCs w:val="24"/>
        </w:rPr>
      </w:pPr>
    </w:p>
    <w:p w14:paraId="346FDEFD" w14:textId="0F68E9E8" w:rsidR="000905EA" w:rsidRPr="00C5272A" w:rsidRDefault="0096758B" w:rsidP="0096758B">
      <w:pPr>
        <w:pStyle w:val="Geenafstand"/>
        <w:rPr>
          <w:i/>
          <w:iCs/>
        </w:rPr>
      </w:pPr>
      <w:r w:rsidRPr="00C5272A">
        <w:rPr>
          <w:i/>
          <w:iCs/>
        </w:rPr>
        <w:t xml:space="preserve">De heer / mevrouw </w:t>
      </w:r>
    </w:p>
    <w:p w14:paraId="14BC21F7" w14:textId="2AD02D5C" w:rsidR="0096758B" w:rsidRPr="00C5272A" w:rsidRDefault="00C5272A" w:rsidP="0096758B">
      <w:pPr>
        <w:pStyle w:val="Geenafstand"/>
        <w:rPr>
          <w:i/>
          <w:iCs/>
        </w:rPr>
      </w:pPr>
      <w:r>
        <w:rPr>
          <w:i/>
          <w:iCs/>
        </w:rPr>
        <w:t>Adres</w:t>
      </w:r>
    </w:p>
    <w:p w14:paraId="69745825" w14:textId="343FE99A" w:rsidR="0096758B" w:rsidRPr="00C5272A" w:rsidRDefault="0096758B" w:rsidP="0096758B">
      <w:pPr>
        <w:pStyle w:val="Geenafstand"/>
        <w:rPr>
          <w:i/>
          <w:iCs/>
        </w:rPr>
      </w:pPr>
      <w:r w:rsidRPr="00C5272A">
        <w:rPr>
          <w:i/>
          <w:iCs/>
        </w:rPr>
        <w:t xml:space="preserve">Postcode / plaats </w:t>
      </w:r>
    </w:p>
    <w:p w14:paraId="0A595D8B" w14:textId="77777777" w:rsidR="00A13BBB" w:rsidRPr="003559C4" w:rsidRDefault="00A13BBB" w:rsidP="0096758B">
      <w:pPr>
        <w:pStyle w:val="Geenafstand"/>
        <w:rPr>
          <w:sz w:val="24"/>
          <w:szCs w:val="24"/>
        </w:rPr>
      </w:pPr>
    </w:p>
    <w:p w14:paraId="7A66970C" w14:textId="77777777" w:rsidR="0096758B" w:rsidRPr="003559C4" w:rsidRDefault="0096758B" w:rsidP="0096758B">
      <w:pPr>
        <w:pStyle w:val="Geenafstand"/>
        <w:rPr>
          <w:sz w:val="24"/>
          <w:szCs w:val="24"/>
        </w:rPr>
      </w:pPr>
    </w:p>
    <w:p w14:paraId="21DDBC21" w14:textId="77777777" w:rsidR="0096758B" w:rsidRPr="003559C4" w:rsidRDefault="0096758B" w:rsidP="0096758B">
      <w:pPr>
        <w:pStyle w:val="Geenafstand"/>
        <w:rPr>
          <w:sz w:val="24"/>
          <w:szCs w:val="24"/>
        </w:rPr>
      </w:pPr>
    </w:p>
    <w:p w14:paraId="33803DFE" w14:textId="77777777" w:rsidR="003559C4" w:rsidRDefault="00A13BBB" w:rsidP="00817CE3">
      <w:pPr>
        <w:rPr>
          <w:sz w:val="24"/>
          <w:szCs w:val="24"/>
        </w:rPr>
      </w:pPr>
      <w:r w:rsidRPr="00504919">
        <w:rPr>
          <w:sz w:val="24"/>
          <w:szCs w:val="24"/>
        </w:rPr>
        <w:t xml:space="preserve">Betreft: </w:t>
      </w:r>
      <w:r w:rsidR="00E105B0" w:rsidRPr="00504919">
        <w:rPr>
          <w:sz w:val="24"/>
          <w:szCs w:val="24"/>
        </w:rPr>
        <w:t xml:space="preserve">rookmelders </w:t>
      </w:r>
      <w:r w:rsidR="0000127D" w:rsidRPr="00504919">
        <w:rPr>
          <w:sz w:val="24"/>
          <w:szCs w:val="24"/>
        </w:rPr>
        <w:t>voor uw woning</w:t>
      </w:r>
      <w:r w:rsidRPr="00504919">
        <w:rPr>
          <w:sz w:val="24"/>
          <w:szCs w:val="24"/>
        </w:rPr>
        <w:br/>
      </w:r>
    </w:p>
    <w:p w14:paraId="2944A562" w14:textId="77777777" w:rsidR="003559C4" w:rsidRDefault="003559C4" w:rsidP="00817CE3">
      <w:pPr>
        <w:rPr>
          <w:sz w:val="24"/>
          <w:szCs w:val="24"/>
        </w:rPr>
      </w:pPr>
    </w:p>
    <w:p w14:paraId="6C75E268" w14:textId="59D7076C" w:rsidR="003F35A6" w:rsidRPr="00504919" w:rsidRDefault="004A2DCC" w:rsidP="00817CE3">
      <w:pPr>
        <w:rPr>
          <w:sz w:val="24"/>
          <w:szCs w:val="24"/>
        </w:rPr>
      </w:pPr>
      <w:r w:rsidRPr="00504919">
        <w:rPr>
          <w:sz w:val="24"/>
          <w:szCs w:val="24"/>
        </w:rPr>
        <w:t xml:space="preserve">Beste </w:t>
      </w:r>
      <w:r w:rsidR="003559C4">
        <w:rPr>
          <w:sz w:val="24"/>
          <w:szCs w:val="24"/>
        </w:rPr>
        <w:t>woningeigenaar</w:t>
      </w:r>
      <w:r w:rsidRPr="00504919">
        <w:rPr>
          <w:sz w:val="24"/>
          <w:szCs w:val="24"/>
        </w:rPr>
        <w:t>,</w:t>
      </w:r>
      <w:r w:rsidRPr="00504919">
        <w:rPr>
          <w:sz w:val="24"/>
          <w:szCs w:val="24"/>
        </w:rPr>
        <w:br/>
      </w:r>
      <w:r w:rsidRPr="00504919">
        <w:rPr>
          <w:sz w:val="24"/>
          <w:szCs w:val="24"/>
        </w:rPr>
        <w:br/>
        <w:t xml:space="preserve">Vanaf </w:t>
      </w:r>
      <w:r w:rsidRPr="00504919">
        <w:rPr>
          <w:b/>
          <w:bCs/>
          <w:sz w:val="24"/>
          <w:szCs w:val="24"/>
        </w:rPr>
        <w:t>1 juli 2022</w:t>
      </w:r>
      <w:r w:rsidRPr="00504919">
        <w:rPr>
          <w:sz w:val="24"/>
          <w:szCs w:val="24"/>
        </w:rPr>
        <w:t xml:space="preserve"> </w:t>
      </w:r>
      <w:r w:rsidR="00492CF6" w:rsidRPr="00504919">
        <w:rPr>
          <w:sz w:val="24"/>
          <w:szCs w:val="24"/>
        </w:rPr>
        <w:t>zijn rookmelders wettelijk verplicht op elke woonlaag.</w:t>
      </w:r>
      <w:r w:rsidR="00817CE3" w:rsidRPr="00504919">
        <w:rPr>
          <w:sz w:val="24"/>
          <w:szCs w:val="24"/>
        </w:rPr>
        <w:t xml:space="preserve"> En dat is niet voor niets</w:t>
      </w:r>
      <w:r w:rsidR="009F2DED" w:rsidRPr="00504919">
        <w:rPr>
          <w:sz w:val="24"/>
          <w:szCs w:val="24"/>
        </w:rPr>
        <w:t>.</w:t>
      </w:r>
      <w:r w:rsidR="00817CE3" w:rsidRPr="00504919">
        <w:rPr>
          <w:sz w:val="24"/>
          <w:szCs w:val="24"/>
        </w:rPr>
        <w:t xml:space="preserve"> </w:t>
      </w:r>
      <w:r w:rsidR="00FD6DC7" w:rsidRPr="00504919">
        <w:rPr>
          <w:sz w:val="24"/>
          <w:szCs w:val="24"/>
        </w:rPr>
        <w:t xml:space="preserve">Wist </w:t>
      </w:r>
      <w:r w:rsidR="00B73E98" w:rsidRPr="00504919">
        <w:rPr>
          <w:sz w:val="24"/>
          <w:szCs w:val="24"/>
        </w:rPr>
        <w:t>u</w:t>
      </w:r>
      <w:r w:rsidR="00FD6DC7" w:rsidRPr="00504919">
        <w:rPr>
          <w:sz w:val="24"/>
          <w:szCs w:val="24"/>
        </w:rPr>
        <w:t xml:space="preserve"> dat </w:t>
      </w:r>
      <w:r w:rsidR="00B73E98" w:rsidRPr="00504919">
        <w:rPr>
          <w:sz w:val="24"/>
          <w:szCs w:val="24"/>
        </w:rPr>
        <w:t xml:space="preserve">u </w:t>
      </w:r>
      <w:r w:rsidR="00FD6DC7" w:rsidRPr="00504919">
        <w:rPr>
          <w:sz w:val="24"/>
          <w:szCs w:val="24"/>
        </w:rPr>
        <w:t xml:space="preserve">bij brand </w:t>
      </w:r>
      <w:r w:rsidR="00240C8A" w:rsidRPr="00504919">
        <w:rPr>
          <w:sz w:val="24"/>
          <w:szCs w:val="24"/>
        </w:rPr>
        <w:t xml:space="preserve">slechts </w:t>
      </w:r>
      <w:r w:rsidR="00FD6DC7" w:rsidRPr="00504919">
        <w:rPr>
          <w:b/>
          <w:bCs/>
          <w:sz w:val="24"/>
          <w:szCs w:val="24"/>
        </w:rPr>
        <w:t>3 minuten</w:t>
      </w:r>
      <w:r w:rsidR="00FD6DC7" w:rsidRPr="00504919">
        <w:rPr>
          <w:sz w:val="24"/>
          <w:szCs w:val="24"/>
        </w:rPr>
        <w:t xml:space="preserve"> hebt om te vluchten?</w:t>
      </w:r>
      <w:r w:rsidR="00FC1A01" w:rsidRPr="00504919">
        <w:rPr>
          <w:sz w:val="24"/>
          <w:szCs w:val="24"/>
        </w:rPr>
        <w:t xml:space="preserve"> </w:t>
      </w:r>
      <w:r w:rsidR="00FD6DC7" w:rsidRPr="00504919">
        <w:rPr>
          <w:sz w:val="24"/>
          <w:szCs w:val="24"/>
        </w:rPr>
        <w:t>Brandveiligheid is dus niet iets om uit te stellen</w:t>
      </w:r>
      <w:r w:rsidR="00AB6CF1" w:rsidRPr="00504919">
        <w:rPr>
          <w:sz w:val="24"/>
          <w:szCs w:val="24"/>
        </w:rPr>
        <w:t>.</w:t>
      </w:r>
      <w:r w:rsidR="00B6229C" w:rsidRPr="00504919">
        <w:rPr>
          <w:sz w:val="24"/>
          <w:szCs w:val="24"/>
        </w:rPr>
        <w:br/>
      </w:r>
      <w:r w:rsidR="00B6229C" w:rsidRPr="00504919">
        <w:rPr>
          <w:sz w:val="24"/>
          <w:szCs w:val="24"/>
        </w:rPr>
        <w:br/>
        <w:t>W</w:t>
      </w:r>
      <w:r w:rsidR="007B568F" w:rsidRPr="00504919">
        <w:rPr>
          <w:sz w:val="24"/>
          <w:szCs w:val="24"/>
        </w:rPr>
        <w:t>e</w:t>
      </w:r>
      <w:r w:rsidR="003408A3" w:rsidRPr="00504919">
        <w:rPr>
          <w:sz w:val="24"/>
          <w:szCs w:val="24"/>
        </w:rPr>
        <w:t xml:space="preserve"> </w:t>
      </w:r>
      <w:r w:rsidR="00B73E98" w:rsidRPr="00504919">
        <w:rPr>
          <w:sz w:val="24"/>
          <w:szCs w:val="24"/>
        </w:rPr>
        <w:t xml:space="preserve">hebben gezien dat uw woning nog niet is </w:t>
      </w:r>
      <w:r w:rsidR="003C5611" w:rsidRPr="00504919">
        <w:rPr>
          <w:sz w:val="24"/>
          <w:szCs w:val="24"/>
        </w:rPr>
        <w:t>voorzien van rookmelders</w:t>
      </w:r>
      <w:r w:rsidR="00977588" w:rsidRPr="00504919">
        <w:rPr>
          <w:sz w:val="24"/>
          <w:szCs w:val="24"/>
        </w:rPr>
        <w:t xml:space="preserve">. Daarom </w:t>
      </w:r>
      <w:r w:rsidR="000A141D" w:rsidRPr="00504919">
        <w:rPr>
          <w:sz w:val="24"/>
          <w:szCs w:val="24"/>
        </w:rPr>
        <w:t xml:space="preserve">helpen </w:t>
      </w:r>
      <w:r w:rsidR="00977588" w:rsidRPr="00504919">
        <w:rPr>
          <w:sz w:val="24"/>
          <w:szCs w:val="24"/>
        </w:rPr>
        <w:t xml:space="preserve">we </w:t>
      </w:r>
      <w:r w:rsidR="000A141D" w:rsidRPr="00504919">
        <w:rPr>
          <w:sz w:val="24"/>
          <w:szCs w:val="24"/>
        </w:rPr>
        <w:t xml:space="preserve">u graag </w:t>
      </w:r>
      <w:r w:rsidR="00EC071F" w:rsidRPr="00504919">
        <w:rPr>
          <w:sz w:val="24"/>
          <w:szCs w:val="24"/>
        </w:rPr>
        <w:t>met</w:t>
      </w:r>
      <w:r w:rsidR="000A141D" w:rsidRPr="00504919">
        <w:rPr>
          <w:sz w:val="24"/>
          <w:szCs w:val="24"/>
        </w:rPr>
        <w:t xml:space="preserve"> het brandveiliger maken van uw woning</w:t>
      </w:r>
      <w:r w:rsidR="003C5611" w:rsidRPr="00504919">
        <w:rPr>
          <w:sz w:val="24"/>
          <w:szCs w:val="24"/>
        </w:rPr>
        <w:t>.</w:t>
      </w:r>
      <w:r w:rsidR="00F41540" w:rsidRPr="00504919">
        <w:rPr>
          <w:sz w:val="24"/>
          <w:szCs w:val="24"/>
        </w:rPr>
        <w:t xml:space="preserve"> U kunt bij ons terecht voor</w:t>
      </w:r>
      <w:r w:rsidR="009A30BB" w:rsidRPr="00504919">
        <w:rPr>
          <w:sz w:val="24"/>
          <w:szCs w:val="24"/>
        </w:rPr>
        <w:t xml:space="preserve"> de </w:t>
      </w:r>
      <w:r w:rsidR="00C034A7" w:rsidRPr="00504919">
        <w:rPr>
          <w:sz w:val="24"/>
          <w:szCs w:val="24"/>
        </w:rPr>
        <w:t>aanschaf</w:t>
      </w:r>
      <w:r w:rsidR="009A30BB" w:rsidRPr="00504919">
        <w:rPr>
          <w:sz w:val="24"/>
          <w:szCs w:val="24"/>
        </w:rPr>
        <w:t xml:space="preserve">, </w:t>
      </w:r>
      <w:r w:rsidR="00F41540" w:rsidRPr="00504919">
        <w:rPr>
          <w:sz w:val="24"/>
          <w:szCs w:val="24"/>
        </w:rPr>
        <w:t>montage</w:t>
      </w:r>
      <w:r w:rsidR="00C034A7" w:rsidRPr="00504919">
        <w:rPr>
          <w:sz w:val="24"/>
          <w:szCs w:val="24"/>
        </w:rPr>
        <w:t xml:space="preserve"> </w:t>
      </w:r>
      <w:r w:rsidR="009A30BB" w:rsidRPr="00504919">
        <w:rPr>
          <w:sz w:val="24"/>
          <w:szCs w:val="24"/>
        </w:rPr>
        <w:t xml:space="preserve">en het </w:t>
      </w:r>
      <w:r w:rsidR="00947683" w:rsidRPr="00504919">
        <w:rPr>
          <w:sz w:val="24"/>
          <w:szCs w:val="24"/>
        </w:rPr>
        <w:t>onderhoud van</w:t>
      </w:r>
      <w:r w:rsidR="00756DC5" w:rsidRPr="00504919">
        <w:rPr>
          <w:sz w:val="24"/>
          <w:szCs w:val="24"/>
        </w:rPr>
        <w:t xml:space="preserve"> </w:t>
      </w:r>
      <w:r w:rsidR="00947683" w:rsidRPr="00504919">
        <w:rPr>
          <w:sz w:val="24"/>
          <w:szCs w:val="24"/>
        </w:rPr>
        <w:t xml:space="preserve">uw </w:t>
      </w:r>
      <w:r w:rsidR="00A8197C" w:rsidRPr="00504919">
        <w:rPr>
          <w:sz w:val="24"/>
          <w:szCs w:val="24"/>
        </w:rPr>
        <w:t xml:space="preserve">rookmelders </w:t>
      </w:r>
      <w:r w:rsidR="00852736" w:rsidRPr="00504919">
        <w:rPr>
          <w:sz w:val="24"/>
          <w:szCs w:val="24"/>
        </w:rPr>
        <w:t xml:space="preserve">volgens de </w:t>
      </w:r>
      <w:r w:rsidR="00765BEF" w:rsidRPr="00504919">
        <w:rPr>
          <w:sz w:val="24"/>
          <w:szCs w:val="24"/>
        </w:rPr>
        <w:t>voorgeschreven</w:t>
      </w:r>
      <w:r w:rsidR="008338D3" w:rsidRPr="00504919">
        <w:rPr>
          <w:sz w:val="24"/>
          <w:szCs w:val="24"/>
        </w:rPr>
        <w:t xml:space="preserve"> </w:t>
      </w:r>
      <w:r w:rsidR="002F3252" w:rsidRPr="00504919">
        <w:rPr>
          <w:sz w:val="24"/>
          <w:szCs w:val="24"/>
        </w:rPr>
        <w:t>overheids</w:t>
      </w:r>
      <w:r w:rsidR="00765BEF" w:rsidRPr="00504919">
        <w:rPr>
          <w:sz w:val="24"/>
          <w:szCs w:val="24"/>
        </w:rPr>
        <w:t>normen</w:t>
      </w:r>
      <w:r w:rsidR="00947683" w:rsidRPr="00504919">
        <w:rPr>
          <w:sz w:val="24"/>
          <w:szCs w:val="24"/>
        </w:rPr>
        <w:t>.</w:t>
      </w:r>
      <w:r w:rsidR="004117B5">
        <w:rPr>
          <w:sz w:val="24"/>
          <w:szCs w:val="24"/>
        </w:rPr>
        <w:t xml:space="preserve"> Wij adviseren deze rookmelders: </w:t>
      </w:r>
      <w:r w:rsidR="005353CB" w:rsidRPr="00504919">
        <w:rPr>
          <w:sz w:val="24"/>
          <w:szCs w:val="24"/>
        </w:rPr>
        <w:br/>
      </w:r>
    </w:p>
    <w:tbl>
      <w:tblPr>
        <w:tblStyle w:val="Tabel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3F35A6" w:rsidRPr="00504919" w14:paraId="247DD89E" w14:textId="77777777" w:rsidTr="0047538F">
        <w:tc>
          <w:tcPr>
            <w:tcW w:w="7088" w:type="dxa"/>
          </w:tcPr>
          <w:p w14:paraId="02884F91" w14:textId="694DE401" w:rsidR="003F35A6" w:rsidRPr="00504919" w:rsidRDefault="00723BDF" w:rsidP="00817CE3">
            <w:pPr>
              <w:rPr>
                <w:b/>
                <w:bCs/>
                <w:sz w:val="24"/>
                <w:szCs w:val="24"/>
              </w:rPr>
            </w:pPr>
            <w:r w:rsidRPr="00504919">
              <w:rPr>
                <w:b/>
                <w:bCs/>
                <w:sz w:val="24"/>
                <w:szCs w:val="24"/>
              </w:rPr>
              <w:t>Ei Electronics 650i</w:t>
            </w:r>
            <w:r w:rsidR="00061504" w:rsidRPr="00504919">
              <w:rPr>
                <w:b/>
                <w:bCs/>
                <w:sz w:val="24"/>
                <w:szCs w:val="24"/>
              </w:rPr>
              <w:t xml:space="preserve"> en 650i RF</w:t>
            </w:r>
            <w:r w:rsidRPr="00504919">
              <w:rPr>
                <w:b/>
                <w:bCs/>
                <w:sz w:val="24"/>
                <w:szCs w:val="24"/>
              </w:rPr>
              <w:br/>
            </w:r>
            <w:r w:rsidR="00777F4A" w:rsidRPr="00504919">
              <w:rPr>
                <w:sz w:val="24"/>
                <w:szCs w:val="24"/>
              </w:rPr>
              <w:t xml:space="preserve">Deze </w:t>
            </w:r>
            <w:r w:rsidR="00205669" w:rsidRPr="00504919">
              <w:rPr>
                <w:sz w:val="24"/>
                <w:szCs w:val="24"/>
              </w:rPr>
              <w:t xml:space="preserve">optische </w:t>
            </w:r>
            <w:r w:rsidR="00777F4A" w:rsidRPr="00504919">
              <w:rPr>
                <w:sz w:val="24"/>
                <w:szCs w:val="24"/>
              </w:rPr>
              <w:t>rookmelder</w:t>
            </w:r>
            <w:r w:rsidR="00205669" w:rsidRPr="00504919">
              <w:rPr>
                <w:sz w:val="24"/>
                <w:szCs w:val="24"/>
              </w:rPr>
              <w:t xml:space="preserve">s met lithium batterij zijn </w:t>
            </w:r>
            <w:r w:rsidR="00777F4A" w:rsidRPr="00504919">
              <w:rPr>
                <w:sz w:val="24"/>
                <w:szCs w:val="24"/>
              </w:rPr>
              <w:t xml:space="preserve">dé oplossing </w:t>
            </w:r>
            <w:r w:rsidR="00AE09A1" w:rsidRPr="00504919">
              <w:rPr>
                <w:sz w:val="24"/>
                <w:szCs w:val="24"/>
              </w:rPr>
              <w:t xml:space="preserve">voor </w:t>
            </w:r>
            <w:r w:rsidR="00777F4A" w:rsidRPr="00504919">
              <w:rPr>
                <w:sz w:val="24"/>
                <w:szCs w:val="24"/>
              </w:rPr>
              <w:t xml:space="preserve">duurzame en betrouwbare veiligheid. De </w:t>
            </w:r>
            <w:r w:rsidR="00205669" w:rsidRPr="00504919">
              <w:rPr>
                <w:sz w:val="24"/>
                <w:szCs w:val="24"/>
              </w:rPr>
              <w:t xml:space="preserve">batterij gaat </w:t>
            </w:r>
            <w:r w:rsidR="00777F4A" w:rsidRPr="00504919">
              <w:rPr>
                <w:sz w:val="24"/>
                <w:szCs w:val="24"/>
              </w:rPr>
              <w:t>maar liefst 10 jaar mee</w:t>
            </w:r>
            <w:r w:rsidR="00C7674D" w:rsidRPr="00504919">
              <w:rPr>
                <w:sz w:val="24"/>
                <w:szCs w:val="24"/>
              </w:rPr>
              <w:t xml:space="preserve"> en hoeft niet vervangen te worden</w:t>
            </w:r>
            <w:r w:rsidR="00777F4A" w:rsidRPr="00504919">
              <w:rPr>
                <w:sz w:val="24"/>
                <w:szCs w:val="24"/>
              </w:rPr>
              <w:t>.</w:t>
            </w:r>
            <w:r w:rsidR="007A0A40" w:rsidRPr="00504919">
              <w:rPr>
                <w:sz w:val="24"/>
                <w:szCs w:val="24"/>
              </w:rPr>
              <w:t xml:space="preserve"> </w:t>
            </w:r>
            <w:r w:rsidR="007A1674">
              <w:rPr>
                <w:sz w:val="24"/>
                <w:szCs w:val="24"/>
              </w:rPr>
              <w:t>De</w:t>
            </w:r>
            <w:r w:rsidR="007A0A40" w:rsidRPr="00504919">
              <w:rPr>
                <w:sz w:val="24"/>
                <w:szCs w:val="24"/>
              </w:rPr>
              <w:t xml:space="preserve"> </w:t>
            </w:r>
            <w:r w:rsidR="007A0A40" w:rsidRPr="007A1674">
              <w:rPr>
                <w:sz w:val="24"/>
                <w:szCs w:val="24"/>
              </w:rPr>
              <w:t>650i RF</w:t>
            </w:r>
            <w:r w:rsidR="000D0A97">
              <w:rPr>
                <w:sz w:val="24"/>
                <w:szCs w:val="24"/>
              </w:rPr>
              <w:t xml:space="preserve"> is</w:t>
            </w:r>
            <w:r w:rsidR="007A0A40" w:rsidRPr="00504919">
              <w:rPr>
                <w:sz w:val="24"/>
                <w:szCs w:val="24"/>
              </w:rPr>
              <w:t xml:space="preserve"> </w:t>
            </w:r>
            <w:r w:rsidR="00061504" w:rsidRPr="00504919">
              <w:rPr>
                <w:sz w:val="24"/>
                <w:szCs w:val="24"/>
              </w:rPr>
              <w:t xml:space="preserve">onderling </w:t>
            </w:r>
            <w:r w:rsidR="007A0A40" w:rsidRPr="00504919">
              <w:rPr>
                <w:sz w:val="24"/>
                <w:szCs w:val="24"/>
              </w:rPr>
              <w:t xml:space="preserve">draadloos </w:t>
            </w:r>
            <w:r w:rsidR="00061504" w:rsidRPr="00504919">
              <w:rPr>
                <w:sz w:val="24"/>
                <w:szCs w:val="24"/>
              </w:rPr>
              <w:t>te koppelen.</w:t>
            </w:r>
            <w:r w:rsidR="005D0E10" w:rsidRPr="00504919">
              <w:rPr>
                <w:sz w:val="24"/>
                <w:szCs w:val="24"/>
              </w:rPr>
              <w:br/>
            </w:r>
            <w:r w:rsidR="005D0E10" w:rsidRPr="00504919">
              <w:rPr>
                <w:sz w:val="24"/>
                <w:szCs w:val="24"/>
              </w:rPr>
              <w:br/>
            </w:r>
            <w:r w:rsidR="00061504" w:rsidRPr="00504919">
              <w:rPr>
                <w:b/>
                <w:bCs/>
                <w:sz w:val="24"/>
                <w:szCs w:val="24"/>
              </w:rPr>
              <w:t>Ei Electronics 650i</w:t>
            </w:r>
            <w:r w:rsidR="001C3D43" w:rsidRPr="00504919">
              <w:rPr>
                <w:b/>
                <w:bCs/>
                <w:sz w:val="24"/>
                <w:szCs w:val="24"/>
              </w:rPr>
              <w:t xml:space="preserve">       </w:t>
            </w:r>
            <w:r w:rsidR="00916D8A" w:rsidRPr="00504919">
              <w:rPr>
                <w:sz w:val="24"/>
                <w:szCs w:val="24"/>
              </w:rPr>
              <w:t>________ incl. btw.</w:t>
            </w:r>
          </w:p>
        </w:tc>
        <w:tc>
          <w:tcPr>
            <w:tcW w:w="2268" w:type="dxa"/>
          </w:tcPr>
          <w:p w14:paraId="01CFF928" w14:textId="77777777" w:rsidR="00640DD1" w:rsidRDefault="00640DD1" w:rsidP="00817CE3">
            <w:pPr>
              <w:rPr>
                <w:sz w:val="24"/>
                <w:szCs w:val="24"/>
              </w:rPr>
            </w:pPr>
          </w:p>
          <w:p w14:paraId="42612965" w14:textId="4158AC1F" w:rsidR="003F35A6" w:rsidRPr="00504919" w:rsidRDefault="003F35A6" w:rsidP="00817CE3">
            <w:pPr>
              <w:rPr>
                <w:sz w:val="24"/>
                <w:szCs w:val="24"/>
              </w:rPr>
            </w:pPr>
            <w:r w:rsidRPr="00504919">
              <w:rPr>
                <w:noProof/>
                <w:sz w:val="24"/>
                <w:szCs w:val="24"/>
              </w:rPr>
              <w:drawing>
                <wp:inline distT="0" distB="0" distL="0" distR="0" wp14:anchorId="13A1CD43" wp14:editId="414C4E58">
                  <wp:extent cx="1294104" cy="1112520"/>
                  <wp:effectExtent l="0" t="0" r="1905" b="0"/>
                  <wp:docPr id="1" name="Afbeelding 1" descr="Rookmelder 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okmelder 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0" t="16000" r="9759" b="14400"/>
                          <a:stretch/>
                        </pic:blipFill>
                        <pic:spPr bwMode="auto">
                          <a:xfrm>
                            <a:off x="0" y="0"/>
                            <a:ext cx="1297997" cy="111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5A6" w:rsidRPr="002077BD" w14:paraId="5DE4978F" w14:textId="77777777" w:rsidTr="0047538F">
        <w:tc>
          <w:tcPr>
            <w:tcW w:w="7088" w:type="dxa"/>
          </w:tcPr>
          <w:p w14:paraId="0AEBF679" w14:textId="4B539556" w:rsidR="00C721E0" w:rsidRPr="00DF2524" w:rsidRDefault="00061504" w:rsidP="00817CE3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DF2524">
              <w:rPr>
                <w:b/>
                <w:bCs/>
                <w:sz w:val="24"/>
                <w:szCs w:val="24"/>
                <w:lang w:val="en-GB"/>
              </w:rPr>
              <w:t>Ei</w:t>
            </w:r>
            <w:proofErr w:type="spellEnd"/>
            <w:r w:rsidRPr="00DF2524">
              <w:rPr>
                <w:b/>
                <w:bCs/>
                <w:sz w:val="24"/>
                <w:szCs w:val="24"/>
                <w:lang w:val="en-GB"/>
              </w:rPr>
              <w:t xml:space="preserve"> Electronics 650i RF</w:t>
            </w:r>
            <w:r w:rsidRPr="00DF2524">
              <w:rPr>
                <w:sz w:val="24"/>
                <w:szCs w:val="24"/>
                <w:lang w:val="en-GB"/>
              </w:rPr>
              <w:t xml:space="preserve"> </w:t>
            </w:r>
            <w:r w:rsidR="00C721E0" w:rsidRPr="00DF2524">
              <w:rPr>
                <w:sz w:val="24"/>
                <w:szCs w:val="24"/>
                <w:lang w:val="en-GB"/>
              </w:rPr>
              <w:t>________ incl. btw.</w:t>
            </w:r>
            <w:r w:rsidR="00C721E0" w:rsidRPr="00DF2524">
              <w:rPr>
                <w:sz w:val="24"/>
                <w:szCs w:val="24"/>
                <w:lang w:val="en-GB"/>
              </w:rPr>
              <w:br/>
            </w:r>
            <w:r w:rsidR="00C721E0" w:rsidRPr="00DF2524">
              <w:rPr>
                <w:sz w:val="24"/>
                <w:szCs w:val="24"/>
                <w:lang w:val="en-GB"/>
              </w:rPr>
              <w:br/>
            </w:r>
          </w:p>
        </w:tc>
        <w:tc>
          <w:tcPr>
            <w:tcW w:w="2268" w:type="dxa"/>
          </w:tcPr>
          <w:p w14:paraId="195B47F7" w14:textId="77777777" w:rsidR="003F35A6" w:rsidRPr="00DF2524" w:rsidRDefault="003F35A6" w:rsidP="00817CE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5E73934" w14:textId="77777777" w:rsidR="003559C4" w:rsidRDefault="00D20E29" w:rsidP="00817CE3">
      <w:pPr>
        <w:rPr>
          <w:sz w:val="24"/>
          <w:szCs w:val="24"/>
        </w:rPr>
      </w:pPr>
      <w:r w:rsidRPr="00504919">
        <w:rPr>
          <w:sz w:val="24"/>
          <w:szCs w:val="24"/>
        </w:rPr>
        <w:t>Heeft u nog vragen, neem dan gerust contact met ons op!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17CE3" w:rsidRPr="00504919">
        <w:rPr>
          <w:sz w:val="24"/>
          <w:szCs w:val="24"/>
        </w:rPr>
        <w:br/>
      </w:r>
      <w:r w:rsidR="004244F0" w:rsidRPr="00504919">
        <w:rPr>
          <w:sz w:val="24"/>
          <w:szCs w:val="24"/>
        </w:rPr>
        <w:t>Met vriendelijke groet,</w:t>
      </w:r>
      <w:r w:rsidR="004244F0" w:rsidRPr="00504919">
        <w:rPr>
          <w:sz w:val="24"/>
          <w:szCs w:val="24"/>
        </w:rPr>
        <w:br/>
      </w:r>
      <w:r w:rsidR="004244F0" w:rsidRPr="00504919">
        <w:rPr>
          <w:sz w:val="24"/>
          <w:szCs w:val="24"/>
        </w:rPr>
        <w:br/>
      </w:r>
    </w:p>
    <w:p w14:paraId="4626E42F" w14:textId="270DA7A7" w:rsidR="004244F0" w:rsidRPr="00504919" w:rsidRDefault="004244F0" w:rsidP="00817CE3">
      <w:pPr>
        <w:rPr>
          <w:sz w:val="24"/>
          <w:szCs w:val="24"/>
        </w:rPr>
      </w:pPr>
      <w:r w:rsidRPr="00504919">
        <w:rPr>
          <w:sz w:val="24"/>
          <w:szCs w:val="24"/>
        </w:rPr>
        <w:t>Uw installateur</w:t>
      </w:r>
      <w:r w:rsidR="001C565D" w:rsidRPr="00504919">
        <w:rPr>
          <w:sz w:val="24"/>
          <w:szCs w:val="24"/>
        </w:rPr>
        <w:br/>
      </w:r>
      <w:r w:rsidR="001C565D" w:rsidRPr="00504919">
        <w:rPr>
          <w:sz w:val="24"/>
          <w:szCs w:val="24"/>
        </w:rPr>
        <w:br/>
      </w:r>
      <w:r w:rsidR="001C565D" w:rsidRPr="00504919">
        <w:rPr>
          <w:sz w:val="24"/>
          <w:szCs w:val="24"/>
        </w:rPr>
        <w:br/>
      </w:r>
      <w:r w:rsidR="001C565D" w:rsidRPr="00504919">
        <w:rPr>
          <w:sz w:val="24"/>
          <w:szCs w:val="24"/>
        </w:rPr>
        <w:br/>
      </w:r>
      <w:r w:rsidR="002077BD">
        <w:rPr>
          <w:noProof/>
          <w:sz w:val="24"/>
          <w:szCs w:val="24"/>
        </w:rPr>
        <w:drawing>
          <wp:inline distT="0" distB="0" distL="0" distR="0" wp14:anchorId="51E56A63" wp14:editId="151E0FB6">
            <wp:extent cx="5760720" cy="697865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4F0" w:rsidRPr="00504919" w:rsidSect="003559C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60"/>
    <w:rsid w:val="0000127D"/>
    <w:rsid w:val="00007F68"/>
    <w:rsid w:val="00010784"/>
    <w:rsid w:val="000437CF"/>
    <w:rsid w:val="0005244F"/>
    <w:rsid w:val="00061504"/>
    <w:rsid w:val="00076374"/>
    <w:rsid w:val="00081E68"/>
    <w:rsid w:val="0008598F"/>
    <w:rsid w:val="000905EA"/>
    <w:rsid w:val="00097DA3"/>
    <w:rsid w:val="000A141D"/>
    <w:rsid w:val="000C3C41"/>
    <w:rsid w:val="000D0A97"/>
    <w:rsid w:val="000D6CB9"/>
    <w:rsid w:val="000E2049"/>
    <w:rsid w:val="000F64BF"/>
    <w:rsid w:val="0010309A"/>
    <w:rsid w:val="0011452C"/>
    <w:rsid w:val="00115CA2"/>
    <w:rsid w:val="001503E7"/>
    <w:rsid w:val="001C3D43"/>
    <w:rsid w:val="001C565D"/>
    <w:rsid w:val="00205669"/>
    <w:rsid w:val="00205A89"/>
    <w:rsid w:val="002077BD"/>
    <w:rsid w:val="00216EF2"/>
    <w:rsid w:val="00240C8A"/>
    <w:rsid w:val="00241795"/>
    <w:rsid w:val="002838BA"/>
    <w:rsid w:val="00295189"/>
    <w:rsid w:val="002A03EF"/>
    <w:rsid w:val="002A4352"/>
    <w:rsid w:val="002A6D8A"/>
    <w:rsid w:val="002B67C9"/>
    <w:rsid w:val="002F3252"/>
    <w:rsid w:val="00325FCF"/>
    <w:rsid w:val="003408A3"/>
    <w:rsid w:val="003559C4"/>
    <w:rsid w:val="00385282"/>
    <w:rsid w:val="003B2BF3"/>
    <w:rsid w:val="003C0B80"/>
    <w:rsid w:val="003C3648"/>
    <w:rsid w:val="003C5611"/>
    <w:rsid w:val="003E3990"/>
    <w:rsid w:val="003F35A6"/>
    <w:rsid w:val="004117B5"/>
    <w:rsid w:val="00420E4C"/>
    <w:rsid w:val="004244F0"/>
    <w:rsid w:val="00426FDC"/>
    <w:rsid w:val="00427F64"/>
    <w:rsid w:val="00447627"/>
    <w:rsid w:val="0047538F"/>
    <w:rsid w:val="00487B88"/>
    <w:rsid w:val="00492CF6"/>
    <w:rsid w:val="004A2DCC"/>
    <w:rsid w:val="004A3CD9"/>
    <w:rsid w:val="004B1FF4"/>
    <w:rsid w:val="004C3ED8"/>
    <w:rsid w:val="004D4C46"/>
    <w:rsid w:val="004E6D82"/>
    <w:rsid w:val="004F21EA"/>
    <w:rsid w:val="00504919"/>
    <w:rsid w:val="005353CB"/>
    <w:rsid w:val="00565A35"/>
    <w:rsid w:val="00573C8E"/>
    <w:rsid w:val="005D0E10"/>
    <w:rsid w:val="005D305D"/>
    <w:rsid w:val="005E5E9F"/>
    <w:rsid w:val="006063BF"/>
    <w:rsid w:val="00606BB9"/>
    <w:rsid w:val="006160AE"/>
    <w:rsid w:val="00640DD1"/>
    <w:rsid w:val="006569B1"/>
    <w:rsid w:val="00660C50"/>
    <w:rsid w:val="00662DA7"/>
    <w:rsid w:val="00683E45"/>
    <w:rsid w:val="006B545F"/>
    <w:rsid w:val="006F59A2"/>
    <w:rsid w:val="00723BDF"/>
    <w:rsid w:val="00756DC5"/>
    <w:rsid w:val="00765BEF"/>
    <w:rsid w:val="007706B1"/>
    <w:rsid w:val="00777F4A"/>
    <w:rsid w:val="007A0A40"/>
    <w:rsid w:val="007A1674"/>
    <w:rsid w:val="007B568F"/>
    <w:rsid w:val="007B7F86"/>
    <w:rsid w:val="007C38EF"/>
    <w:rsid w:val="007D528A"/>
    <w:rsid w:val="00812DDA"/>
    <w:rsid w:val="00817CE3"/>
    <w:rsid w:val="008231F9"/>
    <w:rsid w:val="0083177C"/>
    <w:rsid w:val="008338D3"/>
    <w:rsid w:val="00834E71"/>
    <w:rsid w:val="0084710A"/>
    <w:rsid w:val="0085075D"/>
    <w:rsid w:val="00852736"/>
    <w:rsid w:val="00892051"/>
    <w:rsid w:val="008A5757"/>
    <w:rsid w:val="008D42F7"/>
    <w:rsid w:val="00916D8A"/>
    <w:rsid w:val="00947683"/>
    <w:rsid w:val="0096758B"/>
    <w:rsid w:val="00967C34"/>
    <w:rsid w:val="00977588"/>
    <w:rsid w:val="009A2683"/>
    <w:rsid w:val="009A30BB"/>
    <w:rsid w:val="009D30D4"/>
    <w:rsid w:val="009E4D1C"/>
    <w:rsid w:val="009F2DED"/>
    <w:rsid w:val="00A13BBB"/>
    <w:rsid w:val="00A1741B"/>
    <w:rsid w:val="00A17DEF"/>
    <w:rsid w:val="00A24C44"/>
    <w:rsid w:val="00A43BAC"/>
    <w:rsid w:val="00A449ED"/>
    <w:rsid w:val="00A709BA"/>
    <w:rsid w:val="00A74802"/>
    <w:rsid w:val="00A8197C"/>
    <w:rsid w:val="00A86C4F"/>
    <w:rsid w:val="00AA0F9B"/>
    <w:rsid w:val="00AB6CF1"/>
    <w:rsid w:val="00AE09A1"/>
    <w:rsid w:val="00B0678B"/>
    <w:rsid w:val="00B443A1"/>
    <w:rsid w:val="00B53E0A"/>
    <w:rsid w:val="00B6229C"/>
    <w:rsid w:val="00B73E98"/>
    <w:rsid w:val="00B82ECE"/>
    <w:rsid w:val="00B83F80"/>
    <w:rsid w:val="00B90E70"/>
    <w:rsid w:val="00BC76F7"/>
    <w:rsid w:val="00C034A7"/>
    <w:rsid w:val="00C13815"/>
    <w:rsid w:val="00C5112D"/>
    <w:rsid w:val="00C5272A"/>
    <w:rsid w:val="00C63229"/>
    <w:rsid w:val="00C721E0"/>
    <w:rsid w:val="00C7674D"/>
    <w:rsid w:val="00C97EF1"/>
    <w:rsid w:val="00CA1D7C"/>
    <w:rsid w:val="00CF0CD7"/>
    <w:rsid w:val="00D11DFD"/>
    <w:rsid w:val="00D166D9"/>
    <w:rsid w:val="00D20E29"/>
    <w:rsid w:val="00D33460"/>
    <w:rsid w:val="00D74996"/>
    <w:rsid w:val="00D82244"/>
    <w:rsid w:val="00DF2524"/>
    <w:rsid w:val="00E105B0"/>
    <w:rsid w:val="00E61E94"/>
    <w:rsid w:val="00EB5F1D"/>
    <w:rsid w:val="00EB70AD"/>
    <w:rsid w:val="00EC01CF"/>
    <w:rsid w:val="00EC071F"/>
    <w:rsid w:val="00EC2FDB"/>
    <w:rsid w:val="00F11EB6"/>
    <w:rsid w:val="00F33D3D"/>
    <w:rsid w:val="00F41540"/>
    <w:rsid w:val="00F54F6E"/>
    <w:rsid w:val="00F91713"/>
    <w:rsid w:val="00FC1A01"/>
    <w:rsid w:val="00FD6DC7"/>
    <w:rsid w:val="00FF1415"/>
    <w:rsid w:val="00FF232B"/>
    <w:rsid w:val="388FD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266"/>
  <w15:chartTrackingRefBased/>
  <w15:docId w15:val="{AFB90849-D4B8-4EDE-96F7-F3C9EC8A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067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7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7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7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678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415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1D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DF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F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67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9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6F055D720EF45AF8C67544F0BD390" ma:contentTypeVersion="13" ma:contentTypeDescription="Een nieuw document maken." ma:contentTypeScope="" ma:versionID="52e176b34266f180ab930830b7eba4b8">
  <xsd:schema xmlns:xsd="http://www.w3.org/2001/XMLSchema" xmlns:xs="http://www.w3.org/2001/XMLSchema" xmlns:p="http://schemas.microsoft.com/office/2006/metadata/properties" xmlns:ns2="37f8ce02-31b2-495b-b762-1604befec4e2" xmlns:ns3="a97fab93-207e-4998-91df-d02ad21bb89c" targetNamespace="http://schemas.microsoft.com/office/2006/metadata/properties" ma:root="true" ma:fieldsID="886da9d3486a7602e55d72f26d4e2b0e" ns2:_="" ns3:_="">
    <xsd:import namespace="37f8ce02-31b2-495b-b762-1604befec4e2"/>
    <xsd:import namespace="a97fab93-207e-4998-91df-d02ad21bb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ce02-31b2-495b-b762-1604befec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ab93-207e-4998-91df-d02ad21bb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1D000-E66F-40F8-8F92-943BD3B51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6B15B-F8E4-478E-B2D2-9672FC6D3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F690D-EEBA-4769-B7AF-6BEF505D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ce02-31b2-495b-b762-1604befec4e2"/>
    <ds:schemaRef ds:uri="a97fab93-207e-4998-91df-d02ad21b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167</Words>
  <Characters>919</Characters>
  <Application>Microsoft Office Word</Application>
  <DocSecurity>0</DocSecurity>
  <Lines>7</Lines>
  <Paragraphs>2</Paragraphs>
  <ScaleCrop>false</ScaleCrop>
  <Company>Wasco B.V.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Lieshout</dc:creator>
  <cp:keywords/>
  <dc:description/>
  <cp:lastModifiedBy>Gemma van den Essenburg</cp:lastModifiedBy>
  <cp:revision>166</cp:revision>
  <cp:lastPrinted>2022-04-25T11:19:00Z</cp:lastPrinted>
  <dcterms:created xsi:type="dcterms:W3CDTF">2021-11-15T09:58:00Z</dcterms:created>
  <dcterms:modified xsi:type="dcterms:W3CDTF">2022-06-08T13:44:00Z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0x010100ABF6F055D720EF45AF8C67544F0BD390</vt:lpwstr>
  </property>
</Properties>
</file>